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(kolejną) winę do ich winy, Niech nie dostąpią Twej sprawiedliwości!*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winy dodaj kolejną winę, Niech nie dostąpią Twej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żyjących i niech nie będą zapisani ze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Przydajże nieprawość ku nieprawości ich, a niech nie przychodzą do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Przydajże nieprawość ku nieprawości ich, a niech nie wchodzą do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winy ich dodaj winę, niech nie dostąpią u Ciebie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winy do winy ich, Niech nie dostąpią sprawiedliwości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dokładnie ich winy, niech nie dostąpią u Ciebie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im mnożyć grzechy, by nie weszli do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winy do winy ich i niech nie dostąpią u Ciebie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nieprawość do ich nieprawości, niech nie wchodzą przez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wymazani z księgi żyjących i niech nie będą zapisani razem z prawymi.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2024-04-27T11:52:40Z</dcterms:modified>
</cp:coreProperties>
</file>