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(kolejną) winę do ich winy, Niech nie dostąpią Twej sprawiedliwości!*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2024-04-27T11:18:58Z</dcterms:modified>
</cp:coreProperties>
</file>