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5"/>
        <w:gridCol w:w="57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Pogrążyłem się w głębokim bagnie* ** i brak*** (mi) oparcia, Znalazłem się w głębiach wód i zalewa mnie nurt.****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Ugrzązłem w głębokim bagnie, brak mi oparcia dla stóp, Zewsząd otoczyła mnie głębia i porywa mnie prąd.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Zmęczyłem się wołaniem, wyschło mi gardło; słabną moje oczy, gdy czekam na mojego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Pogrążony jestem w głębokiem błocie, gdzie dna niemasz; przyszedłem w głębokości wód, a nawałność ich porwała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Ulgnąłem w błocie głębokości i dna nie masz. Przyszedłem na głębokość morską, a nawałność mię ponurzyła.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Ugrzązłem w mule topieli i nie mam nigdzie oparcia, trafiłem na wodną głębinę i nurt wody mnie porywa.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Ugrzązłem w głębokim błocie i nie mam oparcia dla nóg, Dostałem się w głębokie wody, a nurt zalewa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Ugrzęzłem w błotnistej topieli i nie mam oparcia, znalazłem się na głębinie, i porywa mnie nurt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Ugrzązłem w głębokim błocie i nie mam oparcia. Znalazłem się na głębinie i prąd wody mnie porywa.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Grzęznę w głębokiej topieli i nie znajduję oparcia. Dostałem się na przepastną głębię wód i nurt mnie unosi.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завстидаються і засоромляться ті, що шукають мою душу, хай обернуться на зад і завстидаються ті, що мені бажають зла,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Ugrzęzłem w bezdennym bagnie i nie ma oparcia; dostałem się na głębię wód i prąd mnie zniósł.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Zmęczyłem się wołaniem; gardło mi zachrypło. Oczy moje przygasły, czekając na mego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Pod. G. Pogrążyłem się między głębią 4QPs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38:6&lt;/x&gt;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Pod. G. (Gdzie) brak oparcia 4QPs 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Pod. G. Zalewa mnie nurt 4QPs 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8:8&lt;/x&gt;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2024-04-27T07:15:42Z</dcterms:modified>
</cp:coreProperties>
</file>