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Pogrążyłem się w głębokim bagnie* ** i brak*** (mi) oparcia, Znalazłem się w głębiach wód i zalewa mnie nurt.****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G. Pogrążyłem się między głębią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Pod. G. (Gdzie) brak oparcia 4QPs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Pod. G. Zalewa mnie nurt 4QPs 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2024-04-27T08:10:11Z</dcterms:modified>
</cp:coreProperties>
</file>