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Syjon! On odbuduje miasta Judy, Lud weźmie w posiadanie te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potomstwo jego sług ją odziedziczy i zamieszkają w niej ci, którzy miłują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zaiste zachowa Syon, i pobuduje miasta Judzkie; i będą tam mieszkać, a ziemię tę dziedzicznie otrzymają. Także i nasienie sług jego dziedzicznie ją otrzyma, a którzy miłują imię jego,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zbawi Syjon i będą zbudowane miasta Juda. I będą tam mieszkać, i dostaną jej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ocali Syjon i zbuduje miasta Judy: tam będą mieszkać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wybawi Syjon I odbuduje miasta ziemi judzkiej,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wybawi Syjon i odbuduje miasta Judy. Będą w nich mieszkać i 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wybawi Syjon; odbuduje miasta Judy. Osiądą w nich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oswobodzi Syjon i odbuduje miasta Ziemi Judzkiej. I osiądą tam, i obejmą ją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wspomoże Cyon, odbuduje miasta Judy; osiądą tam i odziedziczą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 ją potomstwo jego sług, i będą w niej przebywać ci, którzy miłują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2024-04-27T11:37:59Z</dcterms:modified>
</cp:coreProperties>
</file>