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9"/>
        <w:gridCol w:w="2087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głupotę* I moje błędy nie są Ci tajne.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(Boże), Ty znasz wieniec mój i tamaryszek mój (?)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2024-04-27T05:46:41Z</dcterms:modified>
</cp:coreProperties>
</file>