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mojego powodu nie zostaną zawstydzeni* Ci, którzy na Ciebie czekają, Panie, JAHWE Zastępów! Niech przeze mnie nie zostaną upokorzeni** Ci, którzy Ciebie szukają, Boże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mojego powodu nie zostaną zawstydzeni Ci, którzy na Ciebie czekają, Boże, JAHWE Zastępów! Niech przeze mnie nie zostaną upokorzeni Ci, którzy Ciebie szukają, Boże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ciebie znoszę urąganie, hańba okrywa moją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nie będą zawstydzeni dla mnie ci, którzy na cię oczekują, Panie, Panie zastępów! niech nie przychodzą dla mnie do hańby ci, którzy cię szukają, o Boże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będą zawstydzeni dla mnie ci, którzy cię oczekiwają, Panie, JAHWE zastępów. Niech nie będą pohańbieni dla mnie, którzy cię szukają, Boże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przeze mnie nie wstydzą się ci, co Tobie ufają, Panie, Boże Zastępów. Niech przeze mnie się nie rumienią ci, którzy Ciebie szukają, Boże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zawiodą z mego powodu Ci, którzy cię oczekują, Boże, Panie Zastępów! Niech przeze mnie nie okryją się hańbą Ci, którzy cię szukają, Boże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przeze mnie nie doznają zawodu ci, którzy Tobie ufają, Panie, Boże Zastępów! Nie pozwól się przeze mnie wstydzić tym, którzy Ciebie szukają, Boże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wstydzą z mego powodu ci, którzy ufają Tobie, JAHWE, BOŻE Zastępów! Niech nie rumienią się z mego powodu ci, którzy szukają Ciebie, Boże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powodu mnie nie doznają zawodu ci, którzy w Tobie nadzieję pokładają, Panie, Jahwe Zastępów; niechaj się nie rumienią z powodu mnie ci, którzy Ciebie szukają, Boże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przeze mnie nie powstydzą ci, co Tobie ufają, Panie, WIEKUISTY Zastępów; niech się przeze mnie nie zarumienią ci, którzy Ciebie szukają, Boże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 bowiem zniosłem obelgę, upokorzenie okryło mą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G. Niech nie zostaną zawstydzeni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G. Niech nie zostaną upokorzeni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2024-04-27T07:30:53Z</dcterms:modified>
</cp:coreProperties>
</file>