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zawstydzeni* Ci, którzy na Ciebie czekają, Panie, JAHWE Zastępów! Niech przeze mnie nie zostaną upokorzeni** Ci, którzy Ciebie szukają, Boże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Niech nie zostaną zawstydzeni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Niech nie zostaną upokorzeni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2024-04-27T12:08:49Z</dcterms:modified>
</cp:coreProperties>
</file>