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222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dla Ciebie znoszę zniewagi, Obelga okrywa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 i cudzoziemcem dla synów mojej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ponoszę urąganie, a zelżywość okryła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dla ciebie znaszał urąganie, zelżywość okrywała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urąganie i 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ciebie znoszę hańbę, Wstyd okrywa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hańbę i wstyd moją twarz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Ciebie znoszę szyderstwa, 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dla Ciebie znosić muszę urągania, doznana hańba okrywa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znosiłem szyderstwo i rumieniec okrył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Kimś obcym stałem się dla swych braci i cudzoziemcem dla synów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2024-04-27T11:20:05Z</dcterms:modified>
</cp:coreProperties>
</file>