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 I cudzoziemcem* dla synów mej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Cudzoziemcem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38:12&lt;/x&gt;; &lt;x&gt;500 1:11&lt;/x&gt;; &lt;x&gt;500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2024-04-27T12:57:08Z</dcterms:modified>
</cp:coreProperties>
</file>