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7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moją tarczą, Zbawca (ludzi) prawego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mą tarczą, Zbawca tych, co prawości pragną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sędzią sprawiedliwym, Bóg codziennie gniewa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bezbożnego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tarczą moją, który wybawia ludzi serca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Sprawiedliwa pomoc moja od Pana, który zbawia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Tarczą jest dla mnie Bóg, co zbawia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Tarczą moją jest Bóg, Wybawiciel tych,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tarczą jest Bóg, zbawca tych,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moją tarczą, On zbawia ludzi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Puklerzem jest mi Bóg, Wybawca tych, co prawego są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поміч праведна у Бога, який спасає простих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tarcza u Boga, który wspomaga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 prawymi Bóg miota potępienia każdego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11:2&lt;/x&gt;; &lt;x&gt;230 32:11&lt;/x&gt;; &lt;x&gt;230 36:11&lt;/x&gt;; &lt;x&gt;230 64:11&lt;/x&gt;; &lt;x&gt;230 94:15&lt;/x&gt;; &lt;x&gt;230 97:11&lt;/x&gt;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2024-05-16T05:56:58Z</dcterms:modified>
</cp:coreProperties>
</file>