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wytoczy sprawę ludom. Sądź mnie, JAHWE, zgodnie z mą sprawiedliwością, I według mej prawości (sprawuj) nade mną (sąd).*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(sprawuj) nade mną (sąd), lub: O, Najwyższy (zob. &lt;x&gt;50 33:12&lt;/x&gt;).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2024-05-15T18:16:31Z</dcterms:modified>
</cp:coreProperties>
</file>