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przypomnienia.*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ofierze pamiątkowej Ps 38. Co do ofiary: &lt;x&gt;30 2:2&lt;/x&gt;, 9, 16;&lt;x&gt;30 5:12&lt;/x&gt;;&lt;x&gt;30 6:8&lt;/x&gt;;&lt;x&gt;30 24:7&lt;/x&gt;; &lt;x&gt;40 5:26&lt;/x&gt;. Co do treści Psalmu, zob. &lt;x&gt;230 40:14-18&lt;/x&gt;.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2024-05-09T14:04:59Z</dcterms:modified>
</cp:coreProperties>
</file>