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rozgłaszał Twoją sprawiedliwość, To, jak doznali wstydu, jak zawstydzili się Ci, którzy szukają mojego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2024-05-08T15:06:42Z</dcterms:modified>
</cp:coreProperties>
</file>