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3"/>
        <w:gridCol w:w="4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góry przyniosą ludowi pokój,* ** Pagórki również – w sprawiedliwości!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góry zapewniają ludziom pokój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niech sprawiedliwością owocują pagórki.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przyniosą ludowi pokój, a pagórki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Przyniosą góry ludowi pokój, a pagórki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przyjmą góry pokój ludowi a pogórki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góry przyniosą ludowi pokój, a wzgórza - sprawiedliwość!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góry przyniosą ludowi pokój, A pagórki sprawiedliwość!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góry przyniosą ludowi pokój, a wzgórza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góry przyniosą Jego ludowi pokój, a pagórki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góry niosą pokój ludowi, a pagórki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ревнував беззаконним, бачачи мир грішників,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góry zwiastują ludowi pokój, a pagórki niech się odezwą sprawiedliwością.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góry niosą pokój ludowi, również wzgórza – dzięki prawości.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powodzenie.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45:8&lt;/x&gt;; &lt;x&gt;330 34:26&lt;/x&gt;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2024-05-09T10:59:10Z</dcterms:modified>
</cp:coreProperties>
</file>