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Twojej groźby,* Boże Jakuba, Twardy sen spadł na rydwan i konia.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Twój wojenny krzyk. Zob. &lt;x&gt;230 68:30&lt;/x&gt;;&lt;x&gt;230 106:9&lt;/x&gt;; &lt;x&gt;410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2024-05-21T22:50:07Z</dcterms:modified>
</cp:coreProperties>
</file>