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4"/>
        <w:gridCol w:w="6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aby je znało następne pokolenie, A synowie, którzy zostaną zrodzeni, Powstali i przekazali je swoim dzieciom,*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2024-05-06T22:18:59Z</dcterms:modified>
</cp:coreProperties>
</file>