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zostały okryte jej cieniem, A jej gałązkami Boże cedry.*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swój cień na góry, Oplotła gałązkami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swe latorośle aż do morza i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Okryte są góry cieniem jej, a gałęzie jej jako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cień jej góry, a drzewka jej cedry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cedry Boże jej gałęźmi.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cieniem góry zostały okryte, A jej gałęziami cedry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skryły się w jego cieniu, a wśród jego gałęzi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cień okrył góry, a jego gałęzie - Boże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cedry Boże jej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твій, що вивів тебе з єгипетскої землі. Широкими вчини твої уста, і Я їх наповню.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jej konary podobne do boskich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Powypuszczała swe konary aż do morza, a gałązki swe do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cedry, </w:t>
      </w:r>
      <w:r>
        <w:rPr>
          <w:rtl/>
        </w:rPr>
        <w:t>אַרְזֵי־אֵל</w:t>
      </w:r>
      <w:r>
        <w:rPr>
          <w:rtl w:val="0"/>
        </w:rPr>
        <w:t xml:space="preserve"> , idiom (?): potężne cedry.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92:13&lt;/x&gt;;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2024-05-11T12:50:29Z</dcterms:modified>
</cp:coreProperties>
</file>