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odstąpimy od Ciebie; Zachowaj nas przy życiu, A będziemy wzywali Twojego imienia!*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będziemy wołali w Twoim imieniu (l. z Twoim imieniem), zob. &lt;x&gt;10 4:26&lt;/x&gt;;&lt;x&gt;10 12:8&lt;/x&gt;; &lt;x&gt;120 5:11&lt;/x&gt;; &lt;x&gt;300 10:25&lt;/x&gt; (= &lt;x&gt;230 79:6&lt;/x&gt;) – chodzi o powoływanie się na imię JHWH w modlitwie.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2024-05-11T20:55:26Z</dcterms:modified>
</cp:coreProperties>
</file>