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biedaka i nędzarza, Wyrywajcie go z ręki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biednych i żyjących w nędzy — Wyrywajcie ich z ręki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Wyzwólcie biedaka i nędzarza, ocalcie go z ręki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chudzinę i nędznego, a z ręki niepobożnej wyrwijcie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Wyrwicie ubogiego, a nędznego z ręki niezbożnego wyzwólcie!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uciśnionego i nędzarza, wyrwijcie go z ręki występnych!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biedaka i nędzarza, Wyrwijcie go z ręki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słabego i nędzarza, wyrwijcie ich z ręki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biedaka i uciśnionego, wyrwijcie go z rąk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nieszczęśnika i biedaka, wyzwólcie go z rąk złoczyńców!”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злобно вигадали затію проти твого народу і врадили проти твоїх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Uwalniajcie nędznych i uciśnionych; wyzwalajcie ich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maluczkiego i biednego; wyzwólcie ich z ręki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2024-05-09T15:47:02Z</dcterms:modified>
</cp:coreProperties>
</file>