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bliskie jest zbawienie Tym, którzy się Go boją, Tak aby chwała mogła mieszkać w naszej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ze sobą, sprawiedliwość i pokój ucałują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bliskie jest zbawienie jego tym, którzy się go boją; a przebywać będzie chwała jego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blisko zbawienie jego tym, którzy się go boją, aby mieszkała chwała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się Go boją, niech chwała Jego zamieszka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zbawienie jest bliskie Dla tych, którzy się go boją, Aby chwała jego zamieszkała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bliskie jest Jego zbawienie dla tych, którzy się Go boją. Niech zamieszka Jego chwała w naszym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zbawienie jest blisko tych, którzy się Go boją, by w naszej ziemi mogła zamieszkać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Go czczą, toteż chwała zamieszka [znowu] w naszym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великий і чиниш подивугідне, Ти єдиний великий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bogobojnych bliską jest Jego pomoc, aby chwała zapanowała na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się lojalna życzliwość i wierność wobec prawdy; pocałowały się prawość i 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2024-05-21T11:55:32Z</dcterms:modified>
</cp:coreProperties>
</file>