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bliskie jest zbawienie* Tym, którzy się Go boją, By chwała** mogła mieszkać w naszej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51:5&lt;/x&gt;; &lt;x&gt;290 56:1&lt;/x&gt;; 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40:5&lt;/x&gt;; &lt;x&gt;330 43:2-5&lt;/x&gt;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2024-05-21T11:25:15Z</dcterms:modified>
</cp:coreProperties>
</file>