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mogła spotkać prawdę,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sprawiedliwość ucałować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wyrośnie z ziemi, a sprawiedliwość wyjrzy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 sobą; sprawiedliwość i pokój pocałują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potkały się z sobą, sprawiedliwość i pokój pocałowały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i wierność spotkają się z sobą,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i wierność się spotkały, A sprawiedliwość i pokój pocałowały.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z sobą łaska i wierność, sprawiedliwość i pokój się ucałują.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Łaska i Wierność,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spotkają się ze sobą, sprawiedliwość i pokój powitają się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мене, Господи, твоєю дорогою, і я піду в твоїй правді. Хай моє серце розвеселиться, щоб боятися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się zeszły, sprawiedliwość i zgoda się 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wyrośnie wierność wobec prawdy, a z niebios spojrzy,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2024-05-21T11:26:26Z</dcterms:modified>
</cp:coreProperties>
</file>