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prawda wykiełkuje z ziemi, Z nieba wyjrzy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też obdarzy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a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 ziemi wyrośnie, a sprawiedliwość z nieba wyjrzy.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wyrosła z ziemie, a sprawiedliwość z nieba pojźrzała.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z ziemi wyrośnie, a sprawiedliwość wychyli się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spojrzy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wykwitnie z ziemi, a sprawiedliwość spoglądać będzie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Боже мій, усім моїм серцем і прославлю на віки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wyrasta z ziemi, a sprawiedliwość patrzy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udzieli tego, co dobre, a nasza ziemia wyda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2024-05-21T10:34:48Z</dcterms:modified>
</cp:coreProperties>
</file>