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wykiełkuje z ziemi I sprawiedliwość wyjrzy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2024-05-21T20:09:33Z</dcterms:modified>
</cp:coreProperties>
</file>