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1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okazałeś przychylność swej ziemi, Odwróciłeś* dolę Jakuba,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okazałeś przychylność swej ziemi, Odmieniłeś niedolę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Przebaczyłeś nieprawość twego ludu, zakryłeś wszystkie ich grzechy.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Łaskęś, Panie!niekiedy pokazywał ziemi twojej; przywróciłeś zasię z niewoli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Ubłogosławiłeś, JAHWE, ziemię twoję, przywróciłeś pojmanie Jakob.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Łaskawym się okazałeś, Panie, dla Twej ziemi; odmieniłeś los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okazałeś łaskę ziemi swojej, Odmieniłeś los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obdarzyłeś Twoją ziemię życzliwością, odmieniłeś los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łaskawy dla Twej ziemi, JAHWE, wyzwoliłeś Jakuba z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Okazałeś, Jahwe, łaskę ziemi Twojej, przywróciłeś z niewoli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Бережи мою душу, бо я преподобний. Спаси твого раба, мій Боже, того, що надіється на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umiłowałeś Twoją ziemię, przywróciłeś wygnańców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Odpuściłeś przewinienie swego ludu; zakryłeś wszelki ich grzech.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14:7&lt;/x&gt;; &lt;x&gt;230 53:7&lt;/x&gt;; &lt;x&gt;230 126:4&lt;/x&gt;; &lt;x&gt;300 29:14&lt;/x&gt;; &lt;x&gt;300 30:3&lt;/x&gt;; &lt;x&gt;300 31:23&lt;/x&gt;; &lt;x&gt;330 16:53&lt;/x&gt;; &lt;x&gt;350 7:1&lt;/x&gt;; &lt;x&gt;370 9:14&lt;/x&gt;; &lt;x&gt;430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2024-05-21T16:39:09Z</dcterms:modified>
</cp:coreProperties>
</file>