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okazałeś przychylność swej ziemi, Odwróciłeś* dolę Jakuba,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14:7&lt;/x&gt;; &lt;x&gt;230 53:7&lt;/x&gt;; &lt;x&gt;230 126:4&lt;/x&gt;; &lt;x&gt;300 29:14&lt;/x&gt;; &lt;x&gt;300 30:3&lt;/x&gt;; &lt;x&gt;300 31:23&lt;/x&gt;; &lt;x&gt;330 16:53&lt;/x&gt;; &lt;x&gt;350 7:1&lt;/x&gt;; &lt;x&gt;370 9:14&lt;/x&gt;; &lt;x&gt;430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2024-05-21T23:49:15Z</dcterms:modified>
</cp:coreProperties>
</file>