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Powstrzymaj swoje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na nas gniewać?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nas, o Boże zbawienia naszego; a uczyń wstręt gniewowi swemu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Boże. zbawicielu nasz, a oddal gniew swój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zaniechaj Twego oburzenia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odnowę, Boże zbawienia naszego, I zaniechaj gniewu swego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Zbawco, przestań się na nas gniewać!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odwróć od nas Twoje zagniewanie!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Wybawicielu, przełam swoje zagniewanie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добрий і лагідний і многомилосердний до всіх, що Тебе прикликують.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nas, Boże naszego ocalenia, i uśmierz Twe na nas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rozsierdzony na nas po czas niezmierzony? Czy przedłużysz swój gniew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2024-05-21T19:37:57Z</dcterms:modified>
</cp:coreProperties>
</file>