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Posłucham, co powie Bóg, JAHWE: Oto ogłasza pokój* Swemu ludowi oraz swoim wiernym** – Niech nie wracają do swojej głupoty.***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posłuchać, co odpowie Bóg: Oto JAHWE ogłasza pokój Dla swego ludu, dla Jemu oddanych; Niech nie powracają do swojej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jego zbawienie jest blisko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zamieszkała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posłucham, co rzecze Bóg, on Pan mocny; zaiste mówi pokój do ludu swego, i do świętych swoich, byle się jedno zaś do głupstwa nie 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słuchał, co we mnie będzie mówił JAHWE Bóg, bo będzie mówił pokój nad ludem swoim. I nad świętymi swymi, i nad tymi, którzy się do serca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słuchać tego, co mówi Pan Bóg: oto ogłasza pokój ludowi swemu i świętym swoim, tym, którzy do Niego powracają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słyszeć, co mówi Bóg, Pan: Zaiste, zwiastuje pokój ludowi swemu i wiernym swoim, Aby tylko nie zawrócili do głupoty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słuchać, co JAHWE Bóg mówi, gdyż obwieszcza pokój swojemu ludowi i swoim świętym. Niech nie wracają do swojej głupoty!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Posłucham, co mówi JAHWE Bóg: Oto ogłasza pokój swemu ludowi, swoim wiernym i tym,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słuchał, co mówi Bóg, Jahwe: Zaprawdę, On zapowiada pokój swojemu ludowi i swoim wiernym, jeśli nie powrócą do swego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які Ти створив, прийдуть і поклоняться перед Тобою, Господи, і прославлять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co mówi Bóg, WIEKUISTY, zapowiada pokój Swojemu ludowi oraz tym, którzy Go miłują, jeśli nie wrócą do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jego wybawienie jest blisko tych, którzy się go boją. by w naszej ziemi przebywała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Posłucham, co powie Bóg: /JHWH rzeczywiście ogłasza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swemu ludowi oraz swoim wiernym (l. świętym, pobożnym ): (1) hend.: swojemu wiernemu ludowi; (2) apozycyjnie: swojemu ludowi, to jest swoim wiernym.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Oby nie powracali do swojej głupoty, </w:t>
      </w:r>
      <w:r>
        <w:rPr>
          <w:rtl/>
        </w:rPr>
        <w:t>וְאַל־יָׁשּובּו לְכִסְלָה</w:t>
      </w:r>
      <w:r>
        <w:rPr>
          <w:rtl w:val="0"/>
        </w:rPr>
        <w:t xml:space="preserve"> (we’al-jaszuwu lechisla h); G: καὶ ἐπὶ τοὺς ἐπιστρέφοντας πρὸς αὐτὸν καρδίαν, czyli: I tym, którzy zwracają ku Niemu serce, </w:t>
      </w:r>
      <w:r>
        <w:rPr>
          <w:rtl/>
        </w:rPr>
        <w:t>וְאַל יָׁשִיבּו אֶלַיו לֵבַם</w:t>
      </w:r>
      <w:r>
        <w:rPr>
          <w:rtl w:val="0"/>
        </w:rPr>
        <w:t xml:space="preserve"> (we’al-jasziwu ’elaw lewam).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2024-05-21T16:19:13Z</dcterms:modified>
</cp:coreProperties>
</file>