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Jego fundament na świętych górach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synów Koracha. Psalm. Pieśń. Fundament Syjonu wrasta w święte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i pieśń dla synów Korego. Jego fundament jest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Korego psalm i pieśń. Fundament jego jest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Kore, Psalm pienia. Fundamenty jego na górach świętych: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Budowla Jego jest na świętych 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To, co na górach świętych założył: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Koracha. Psalm. Pieśń. Na świętych górach założył swoje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synów Koracha. Pieśń. JAHWE miłuje to, co założył na świętych górach: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Korachitów; pieśń. Podwaliny jego na górach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синів Корея. На кінець, про мелет, щоб відповісти. Напоумлення Емана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Korachitów, śpiew. Jego twierdza na świętych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 jego jest na świętych górach.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2024-05-15T17:26:08Z</dcterms:modified>
</cp:coreProperties>
</file>