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kocha bramy Syjonu* Bardziej niż wszystkie siedziby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2024-05-15T04:50:35Z</dcterms:modified>
</cp:coreProperties>
</file>