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zaznaczy w rejestrze ludów: Ten został tam urodzony.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wyliczy, spisując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policzy narody, gdy je popisywać będzie, mówiąc:Ten się tu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 w pismach narodów i książąt, tych,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spisując, wylicza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zapisze w księdze ludów: Oni się tu urodzili.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na liście ludów: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księdze narodów: „Oni się tam urodzili!”.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policzy w spisie narodów: ”Ten się tam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побиті покинуті, що сплять в гробі, яких Ти більше не згадав і вони були відкинені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liczy, spisując narody i mówiąc: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ogłosi, zapisując ludy: ”To jest ktoś, kto się tam urodził”.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2024-05-15T01:07:26Z</dcterms:modified>
</cp:coreProperties>
</file>