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3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śpiewacy, jako tancerze, (zanucą):* Wszystkie moje źródła** są w tobie.***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śpiewacy (podobnie) jak fleciści (od </w:t>
      </w:r>
      <w:r>
        <w:rPr>
          <w:rtl/>
        </w:rPr>
        <w:t>חלל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36:10&lt;/x&gt;; &lt;x&gt;290 12:3&lt;/x&gt;; &lt;x&gt;300 2:13&lt;/x&gt;; &lt;x&gt;330 47:1-12&lt;/x&gt;; &lt;x&gt;360 4:18&lt;/x&gt;; &lt;x&gt;450 14:8&lt;/x&gt;;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Wszystkie moje źródła są w tobie, ּ</w:t>
      </w:r>
      <w:r>
        <w:rPr>
          <w:rtl/>
        </w:rPr>
        <w:t>כָל־מַעְיָנַיּבְָך</w:t>
      </w:r>
      <w:r>
        <w:rPr>
          <w:rtl w:val="0"/>
        </w:rPr>
        <w:t xml:space="preserve"> (kol-ma‘janaj bach): Wszyscy oni zaśpiewają w tobie, ּ</w:t>
      </w:r>
      <w:r>
        <w:rPr>
          <w:rtl/>
        </w:rPr>
        <w:t>כֻּלַם עָנּוּבְָך</w:t>
      </w:r>
      <w:r>
        <w:rPr>
          <w:rtl w:val="0"/>
        </w:rPr>
        <w:t xml:space="preserve"> (kulam ‘anu bach). W. 7 w G: Jako radujących się wszystkich mieszkanie (jest) w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2024-05-15T08:28:28Z</dcterms:modified>
</cp:coreProperties>
</file>