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ulękniesz* się nocnego strachu** Ani strzały lecącej za dnia,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przelękniesz się nocnych straszydeł Ani strzał lecących za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strachu nocnego ani strzały lecącej za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strachu nocnego, ani strzały latającej we 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Tarczą ogarnie cię prawda jego, nie ulękniesz się od strachu 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nie ulękniesz się strachu ani za dnia - strzały, co leci,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strachu nocnego Ani strzały lecącej za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bał nocnej mary ani za dnia lecącej 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strachu nocnego ani strzały za dnia lecącej,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grozy nocy ani strzały lecącej za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мене, Господи, розвеселив в твоїм творінні, і я зрадію в ділах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strachu nocy, ani strzały lecącej podczas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niczego strasznego w nocy ani strzały lecącej za dnia,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będziesz się bał (l. Nie bój się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15:21&lt;/x&gt;; &lt;x&gt;220 21:9&lt;/x&gt;; &lt;x&gt;220 22:10&lt;/x&gt;; &lt;x&gt;300 49:5&lt;/x&gt;; &lt;x&gt;310 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2024-05-05T08:14:37Z</dcterms:modified>
</cp:coreProperties>
</file>