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ponad głosy wielkich i potężnych wód, Ponad bałwany potężnego morza,* Na wysokościach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46:3-4&lt;/x&gt;; &lt;x&gt;470 8:26-27&lt;/x&gt;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2024-05-10T20:21:51Z</dcterms:modified>
</cp:coreProperties>
</file>