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czułem wstręt do tego pokolenia,* Stwierdziłem: To lud, który błądzi sercem i nie zna moich dróg.**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brzydziłem się tym pokoleniem. Stwierdziłem, że to lud, który sercem trwa przy błędzie, Ludzie, którzy nie rozpoznali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czterdzieści lat czułem odrazę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 i powiedziałem: Ten lud błądzi sercem i nie poznał moich dróg;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miałem spór z tym narodem, i rzekłem: Lud ten błądzi sercem, a nie poznali dróg moich;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gniewałem się na ten naród, i rzekłem: Zawsze ci błądzą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Tamto pokolenie budziło we Mnie wstręt przez lat czterdzieści, i powiedziałem: Są oni ludem o sercu zbłąkanym i moich dróg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czułem odrazę do tego rodu I rzekłem: Lud ten błądzi sercem i nie zna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brzydziłem się tym pokoleniem i powiedziałem: Błądzą serca tego ludu, Moich dróg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budziło we Mnie odrazę to pokolenie, więc powiedziałem: To lud, który błądzi w sercu i moich dróg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budziło we mnie odrazę to pokolenie. Rzekłem więc: ”To lud, którego serce błądzi, i dróg moich nie poznali”.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в народах: Господь зацарював, бо поставив вселенну, яка не зрушиться, Він судить народи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Gardziłem tym pokoleniem przez czterdzieści lat oraz wypowiedziałem: To lud obłąkanego serca, i nie poznali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czułem wstręt do tego pokolenia i zacząłem mówić: ”Są oni ludem krnąbrnego serca i nie poznali moich dróg”;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2024-05-14T03:55:44Z</dcterms:modified>
</cp:coreProperties>
</file>