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pokolenia,* Stwierdziłem: To lud, który błądzi sercem i nie zna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2024-05-14T14:33:12Z</dcterms:modified>
</cp:coreProperties>
</file>