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miejsca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14:22-24&lt;/x&gt;; &lt;x&gt;50 1:34-36&lt;/x&gt;; &lt;x&gt;50 12:9-10&lt;/x&gt;; &lt;x&gt;330 20:15&lt;/x&gt;; &lt;x&gt;650 3:12-4&lt;/x&gt;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2024-05-14T22:15:21Z</dcterms:modified>
</cp:coreProperties>
</file>