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223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głębie ziemi I Jego są wierzchy gór;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2024-05-14T08:10:44Z</dcterms:modified>
</cp:coreProperties>
</file>