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6"/>
        <w:gridCol w:w="1779"/>
        <w:gridCol w:w="5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jest morze – On je uczynił, Jego ręce ukształtowały również suchy ląd.*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suchy ląd, </w:t>
      </w:r>
      <w:r>
        <w:rPr>
          <w:rtl/>
        </w:rPr>
        <w:t>יַּבֶׁשֶת</w:t>
      </w:r>
      <w:r>
        <w:rPr>
          <w:rtl w:val="0"/>
        </w:rPr>
        <w:t xml:space="preserve"> (jabbeszet) MT; </w:t>
      </w:r>
      <w:r>
        <w:rPr>
          <w:rtl/>
        </w:rPr>
        <w:t>יבשה</w:t>
      </w:r>
      <w:r>
        <w:rPr>
          <w:rtl w:val="0"/>
        </w:rPr>
        <w:t xml:space="preserve"> (jabbasza) 4QPs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2024-05-14T23:53:57Z</dcterms:modified>
</cp:coreProperties>
</file>