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się. Oddajmy Mu hołd! Uklęknijmy przed JAHWE, który nas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2024-05-14T20:15:42Z</dcterms:modified>
</cp:coreProperties>
</file>