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objawił swoje zbawienie,* Okazał swą sprawiedliwość na oczach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2024-05-21T18:22:48Z</dcterms:modified>
</cp:coreProperties>
</file>