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0"/>
        <w:gridCol w:w="5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zaszumi morze i to, co je wypełnia, Świat oraz jego mieszkańcy!*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zaszumi morze i to, co je wypełnia, Świat oraz jego mieszkańcy!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zaszumi morze i to, co w nim jest, świat i jego mieszkańcy.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zaszumi morze, i co w niem jest, okrąg świata, i mieszkający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wzruszy morze i pełność jego, okrąg ziemie i mieszkający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huczy morze i to, co je napełnia, świat i jego mieszkańcy!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szumi morze i to, co je napełnia, Świat i jego mieszkańcy!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huczy morze i to, co je napełnia, świat i jego mieszkańcy!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zagrzmi morze i to, co je wypełnia, krąg ziemi i jego mieszkańcy.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zabrzmi morze wraz z tym, co je wypełnia, okrąg świata z jego mieszkańcami!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говорив до них в стовпі хмари. Вони зберігали його свідчення і заповіді, які Він їм дав.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zahuczy morze i wszystko, co je zapełnia; świat oraz jego mieszkańcy.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zabrzmi morze i to, co je napełnia, żyzna kraina i ci, którzy w niej mieszkają.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96:11-13&lt;/x&gt;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2024-05-21T13:02:25Z</dcterms:modified>
</cp:coreProperties>
</file>