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dba o karność, jest na drodze życia,* lecz kto gardzi karceniem, błądzi.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na drodze życia : kroczy ku życiu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2024-05-14T17:15:13Z</dcterms:modified>
</cp:coreProperties>
</file>