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głupi umierają przez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wiele ich żywią; ale głupi dla głupstwa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nauczają wielu, lecz którzy nieumiejętni są, w niedostatku serca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głupcy umrą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służą wielu, nierozumni giną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żywią wielu, natomiast głupcy umierają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z braku rozumu głupcy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знають високе, а безумні викінчуються в бідноті.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żywią usta sprawiedliwych; zaś głupcy giną na skutek 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pasą wielu, lecz głupcy umierają wskutek niedostatku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2024-05-14T23:46:15Z</dcterms:modified>
</cp:coreProperties>
</file>