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Oczekiwanie* sprawiedliwych przynosi radość, lecz nadzieja bezbożnych – zawodzi.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sprawiedliwych przynosi radość, lecz oczekiwanie bezbożnych —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przynosi radość, a nadzieja niegodziwych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jest wesele, ale nadzieja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Oczekawanie sprawiedliwych wesele, lecz nadzieja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- to radość, a nadzieja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przynosi radość, lecz nadzieja bezbożnych wniwecz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jest radością, nadzieja niegodziwych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znajduje dopełnienie w radości, ale nadzieja bezbożnych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dopełni się w radości, nadzieja bezbożnych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Веселість остається з праведними, а надія безбожних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sprawiedliwych uwieńczy się radością, a otucha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jest weselem, lecz nadzieja niegodziwych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Oczekiwanie, ּ</w:t>
      </w:r>
      <w:r>
        <w:rPr>
          <w:rtl/>
        </w:rPr>
        <w:t>תֹוחֶלֶת</w:t>
      </w:r>
      <w:r>
        <w:rPr>
          <w:rtl w:val="0"/>
        </w:rPr>
        <w:t xml:space="preserve"> (tochelet), nadzieja, ּ</w:t>
      </w:r>
      <w:r>
        <w:rPr>
          <w:rtl/>
        </w:rPr>
        <w:t>תִקְוָה</w:t>
      </w:r>
      <w:r>
        <w:rPr>
          <w:rtl w:val="0"/>
        </w:rPr>
        <w:t xml:space="preserve"> (tiqwa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2024-05-14T07:32:33Z</dcterms:modified>
</cp:coreProperties>
</file>