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głupiec przez swe wargi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2024-05-14T12:12:41Z</dcterms:modified>
</cp:coreProperties>
</file>