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Tak!* Sprawiedliwość (służy) życiu, lecz kto ugania się za złem, (przyczynia się) do swej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Sprawiedliwość zapewnia życie, lecz kto ugania się za złem, przyśpiesza własną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sprawiedliwość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życia, tak do śmierci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zmierza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kto naśladuje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sprawiedliwość jest ku żywotowi, tak kto naśladuje złości, bliski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gotuje żywot, a naśladowanie złych -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w prawości zmierza do życia, kto goni za złem -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trwa mocno w sprawiedliwości, żyć będzie; lecz kto ugania się za złem,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sprawiedliwość prowadzi do życia, a podążanie za złem –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sprawiedliwość prowadzi do życia, kto zaś goni za złem, zmierza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sprawiedliwość prowadzi do życia, tak gonitwa za złem -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син народжується на життя, а переслідування безбожних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sprawiedliwość zmierza do życia; a ten, co się ugania za złem do własnej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niewzruszenie obstaje za prawością, zmierza do życia, ale kto się ugania za czymś złym, zmierza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Prawdziwa sprawiedliwość; (2) wg Ms G i S: Syn sprawiedliwości – ּ</w:t>
      </w:r>
      <w:r>
        <w:rPr>
          <w:rtl/>
        </w:rPr>
        <w:t>בֵן</w:t>
      </w:r>
      <w:r>
        <w:rPr>
          <w:rtl w:val="0"/>
        </w:rPr>
        <w:t xml:space="preserve"> (ben) zamiast ּ</w:t>
      </w:r>
      <w:r>
        <w:rPr>
          <w:rtl/>
        </w:rPr>
        <w:t>כֵן</w:t>
      </w:r>
      <w:r>
        <w:rPr>
          <w:rtl w:val="0"/>
        </w:rPr>
        <w:t xml:space="preserve"> (ken).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Sprawiedliwy  syn  zrodzony  jest  do  życia, dążenia zaś bezbożnych – do śmierci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2024-05-14T05:42:58Z</dcterms:modified>
</cp:coreProperties>
</file>