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6"/>
        <w:gridCol w:w="1719"/>
        <w:gridCol w:w="5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Owocem sprawiedliwego* jest drzewo życia, a kto zdobywa dusze, jest mądry.**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 owocu sprawiedliwości wyrasta drzewo życia, lecz dusze przestępców odbierane są (im) przedwcześnie G. Być może mądry, </w:t>
      </w:r>
      <w:r>
        <w:rPr>
          <w:rtl/>
        </w:rPr>
        <w:t>חָכָם</w:t>
      </w:r>
      <w:r>
        <w:rPr>
          <w:rtl w:val="0"/>
        </w:rPr>
        <w:t xml:space="preserve"> (chacham), należałoby odczytać jako gwałt, </w:t>
      </w:r>
      <w:r>
        <w:rPr>
          <w:rtl/>
        </w:rPr>
        <w:t>חָמָס</w:t>
      </w:r>
      <w:r>
        <w:rPr>
          <w:rtl w:val="0"/>
        </w:rPr>
        <w:t xml:space="preserve"> (chamas). Skutkowałoby to przekładem wersu b: lecz gwałt odbiera dusze (l. lecz gwałt pozbawia życia) BHS, &lt;x&gt;240 11:30&lt;/x&gt;L.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2024-05-14T10:31:41Z</dcterms:modified>
</cp:coreProperties>
</file>