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(człowiek) bezbożny i grzesznik.*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człowiek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otrzyma zapłatę na ziemi, to tym bardziej niegodziwy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jeźli się sprawiedliwemu na ziemi nagroda staje, tedy daleko więcej niezbożnemu i 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sprawiedliwy na ziemi odnosi, jako daleko więcej niezbożny i 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zapłata sprawiedliwego jest na ziemi, to tym bardziej złoczyńcy i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odbiera na ziemi swoją zapłatę, tym bardziej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otrzymuje zapłatę na ziemi, to tym bardziej niegodziwy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prawy otrzymuje zapłatę na ziemi, tym bardziej ją otrzyma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otrzymuje zapłatę na ziemi, o ileż bardziej bezbożnik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праведник ледве спасається, безбожний і грішний де зявиться?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ziemi odpłaca się sprawiedliwemu; o ileż bardziej niegodziwemu i 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prawy – otrzyma na ziemi zapłatę. O ileż bardziej niegodziwiec i grzesznik!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bezbożny i grzesznik : hend. (?): bezbożny grzesznik, por. G: ἀσεβὴς καὶ ἁμαρτωλὸς.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2024-05-14T04:13:17Z</dcterms:modified>
</cp:coreProperties>
</file>